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CA10" w14:textId="77777777" w:rsidR="007860B3" w:rsidRPr="007860B3" w:rsidRDefault="007860B3" w:rsidP="007860B3">
      <w:pPr>
        <w:spacing w:after="17" w:line="259" w:lineRule="auto"/>
        <w:ind w:left="-5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7860B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BNRC Board Application</w:t>
      </w:r>
    </w:p>
    <w:p w14:paraId="13449032" w14:textId="77777777" w:rsidR="007860B3" w:rsidRPr="007860B3" w:rsidRDefault="007860B3" w:rsidP="007860B3">
      <w:pPr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</w:p>
    <w:p w14:paraId="485C9379" w14:textId="77777777" w:rsidR="007860B3" w:rsidRPr="007860B3" w:rsidRDefault="007860B3" w:rsidP="007860B3">
      <w:pPr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3AB46" wp14:editId="271E81BC">
                <wp:simplePos x="0" y="0"/>
                <wp:positionH relativeFrom="column">
                  <wp:posOffset>842010</wp:posOffset>
                </wp:positionH>
                <wp:positionV relativeFrom="paragraph">
                  <wp:posOffset>203200</wp:posOffset>
                </wp:positionV>
                <wp:extent cx="5010150" cy="44450"/>
                <wp:effectExtent l="0" t="0" r="19050" b="31750"/>
                <wp:wrapNone/>
                <wp:docPr id="32820353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4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DFB3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6pt" to="460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 xml:space="preserve">Full Name: </w:t>
      </w:r>
    </w:p>
    <w:p w14:paraId="22926379" w14:textId="77777777" w:rsidR="007860B3" w:rsidRPr="007860B3" w:rsidRDefault="007860B3" w:rsidP="007860B3">
      <w:pPr>
        <w:tabs>
          <w:tab w:val="right" w:pos="9442"/>
        </w:tabs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</w:p>
    <w:p w14:paraId="64FEDC9E" w14:textId="77777777" w:rsidR="007860B3" w:rsidRPr="007860B3" w:rsidRDefault="007860B3" w:rsidP="007860B3">
      <w:pPr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3D2F3" wp14:editId="08A0A353">
                <wp:simplePos x="0" y="0"/>
                <wp:positionH relativeFrom="column">
                  <wp:posOffset>861060</wp:posOffset>
                </wp:positionH>
                <wp:positionV relativeFrom="paragraph">
                  <wp:posOffset>118110</wp:posOffset>
                </wp:positionV>
                <wp:extent cx="5029200" cy="12700"/>
                <wp:effectExtent l="0" t="0" r="19050" b="25400"/>
                <wp:wrapNone/>
                <wp:docPr id="125511704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49A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9.3pt" to="463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 xml:space="preserve">Address:        </w:t>
      </w:r>
    </w:p>
    <w:p w14:paraId="20627410" w14:textId="77777777" w:rsidR="007860B3" w:rsidRPr="007860B3" w:rsidRDefault="007860B3" w:rsidP="007860B3">
      <w:pPr>
        <w:tabs>
          <w:tab w:val="center" w:pos="4721"/>
        </w:tabs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</w:p>
    <w:p w14:paraId="7C0B5B68" w14:textId="77777777" w:rsidR="007860B3" w:rsidRPr="007860B3" w:rsidRDefault="007860B3" w:rsidP="007860B3">
      <w:pPr>
        <w:tabs>
          <w:tab w:val="center" w:pos="4721"/>
        </w:tabs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661F9" wp14:editId="2B09577D">
                <wp:simplePos x="0" y="0"/>
                <wp:positionH relativeFrom="column">
                  <wp:posOffset>4086860</wp:posOffset>
                </wp:positionH>
                <wp:positionV relativeFrom="paragraph">
                  <wp:posOffset>147955</wp:posOffset>
                </wp:positionV>
                <wp:extent cx="1739900" cy="12700"/>
                <wp:effectExtent l="0" t="0" r="31750" b="25400"/>
                <wp:wrapNone/>
                <wp:docPr id="181222949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171BC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11.65pt" to="45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E1B92" wp14:editId="3B247C9E">
                <wp:simplePos x="0" y="0"/>
                <wp:positionH relativeFrom="column">
                  <wp:posOffset>1413510</wp:posOffset>
                </wp:positionH>
                <wp:positionV relativeFrom="paragraph">
                  <wp:posOffset>122555</wp:posOffset>
                </wp:positionV>
                <wp:extent cx="1911350" cy="6350"/>
                <wp:effectExtent l="0" t="0" r="31750" b="31750"/>
                <wp:wrapNone/>
                <wp:docPr id="54437709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8D99B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9.65pt" to="26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>Phone Number: (</w:t>
      </w:r>
      <w:proofErr w:type="gramStart"/>
      <w:r w:rsidRPr="007860B3">
        <w:rPr>
          <w:rFonts w:ascii="Times New Roman" w:eastAsia="Times New Roman" w:hAnsi="Times New Roman" w:cs="Times New Roman"/>
          <w:color w:val="000000"/>
        </w:rPr>
        <w:t xml:space="preserve">Cell)   </w:t>
      </w:r>
      <w:proofErr w:type="gramEnd"/>
      <w:r w:rsidRPr="007860B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(Work)</w:t>
      </w:r>
    </w:p>
    <w:p w14:paraId="5ABE9D90" w14:textId="77777777" w:rsidR="007860B3" w:rsidRPr="007860B3" w:rsidRDefault="007860B3" w:rsidP="007860B3">
      <w:pPr>
        <w:tabs>
          <w:tab w:val="center" w:pos="4721"/>
        </w:tabs>
        <w:spacing w:after="19" w:line="259" w:lineRule="auto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AF9605" w14:textId="77777777" w:rsidR="007860B3" w:rsidRPr="007860B3" w:rsidRDefault="007860B3" w:rsidP="007860B3">
      <w:pPr>
        <w:tabs>
          <w:tab w:val="right" w:pos="9442"/>
        </w:tabs>
        <w:spacing w:after="19" w:line="259" w:lineRule="auto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B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D854E" wp14:editId="447FB4E3">
                <wp:simplePos x="0" y="0"/>
                <wp:positionH relativeFrom="column">
                  <wp:posOffset>1540510</wp:posOffset>
                </wp:positionH>
                <wp:positionV relativeFrom="paragraph">
                  <wp:posOffset>147320</wp:posOffset>
                </wp:positionV>
                <wp:extent cx="4375150" cy="19050"/>
                <wp:effectExtent l="0" t="0" r="25400" b="19050"/>
                <wp:wrapNone/>
                <wp:docPr id="140284699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D001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1.6pt" to="465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 xml:space="preserve">Place of Employment:         </w:t>
      </w:r>
    </w:p>
    <w:p w14:paraId="341B2F8F" w14:textId="77777777" w:rsidR="007860B3" w:rsidRPr="007860B3" w:rsidRDefault="007860B3" w:rsidP="007860B3">
      <w:pPr>
        <w:tabs>
          <w:tab w:val="center" w:pos="4721"/>
        </w:tabs>
        <w:spacing w:after="19" w:line="259" w:lineRule="auto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FC5074" w14:textId="77777777" w:rsidR="007860B3" w:rsidRPr="007860B3" w:rsidRDefault="007860B3" w:rsidP="007860B3">
      <w:pPr>
        <w:tabs>
          <w:tab w:val="right" w:pos="9442"/>
        </w:tabs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B411B" wp14:editId="4C0D9514">
                <wp:simplePos x="0" y="0"/>
                <wp:positionH relativeFrom="column">
                  <wp:posOffset>759460</wp:posOffset>
                </wp:positionH>
                <wp:positionV relativeFrom="paragraph">
                  <wp:posOffset>153670</wp:posOffset>
                </wp:positionV>
                <wp:extent cx="5162550" cy="12700"/>
                <wp:effectExtent l="0" t="0" r="19050" b="25400"/>
                <wp:wrapNone/>
                <wp:docPr id="110481374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34D1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12.1pt" to="46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 xml:space="preserve">Address:         </w:t>
      </w:r>
      <w:r w:rsidRPr="007860B3">
        <w:rPr>
          <w:rFonts w:ascii="Times New Roman" w:eastAsia="Times New Roman" w:hAnsi="Times New Roman" w:cs="Times New Roman"/>
          <w:color w:val="000000"/>
        </w:rPr>
        <w:tab/>
      </w:r>
    </w:p>
    <w:p w14:paraId="17A71AE8" w14:textId="77777777" w:rsidR="007860B3" w:rsidRPr="007860B3" w:rsidRDefault="007860B3" w:rsidP="007860B3">
      <w:pPr>
        <w:tabs>
          <w:tab w:val="right" w:pos="9442"/>
        </w:tabs>
        <w:spacing w:after="19" w:line="259" w:lineRule="auto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BFE291" w14:textId="77777777" w:rsidR="007860B3" w:rsidRPr="007860B3" w:rsidRDefault="007860B3" w:rsidP="007860B3">
      <w:pPr>
        <w:tabs>
          <w:tab w:val="right" w:pos="9442"/>
        </w:tabs>
        <w:spacing w:after="19" w:line="259" w:lineRule="auto"/>
        <w:rPr>
          <w:rFonts w:ascii="Times New Roman" w:eastAsia="Times New Roman" w:hAnsi="Times New Roman" w:cs="Times New Roman"/>
          <w:color w:val="000000"/>
        </w:rPr>
      </w:pPr>
      <w:bookmarkStart w:id="0" w:name="_Hlk140141280"/>
      <w:r w:rsidRPr="007860B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0C3D" wp14:editId="356B502F">
                <wp:simplePos x="0" y="0"/>
                <wp:positionH relativeFrom="column">
                  <wp:posOffset>2150110</wp:posOffset>
                </wp:positionH>
                <wp:positionV relativeFrom="paragraph">
                  <wp:posOffset>127635</wp:posOffset>
                </wp:positionV>
                <wp:extent cx="3771900" cy="19050"/>
                <wp:effectExtent l="0" t="0" r="19050" b="19050"/>
                <wp:wrapNone/>
                <wp:docPr id="1376516285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F4116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pt,10.05pt" to="466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>Do you live in the BNRC Zone</w:t>
      </w:r>
      <w:bookmarkEnd w:id="0"/>
      <w:r w:rsidRPr="007860B3">
        <w:rPr>
          <w:rFonts w:ascii="Times New Roman" w:eastAsia="Times New Roman" w:hAnsi="Times New Roman" w:cs="Times New Roman"/>
          <w:color w:val="000000"/>
        </w:rPr>
        <w:t xml:space="preserve">?         </w:t>
      </w:r>
    </w:p>
    <w:p w14:paraId="5C639590" w14:textId="77777777" w:rsidR="007860B3" w:rsidRPr="007860B3" w:rsidRDefault="007860B3" w:rsidP="007860B3">
      <w:pPr>
        <w:tabs>
          <w:tab w:val="right" w:pos="9442"/>
        </w:tabs>
        <w:spacing w:after="19" w:line="259" w:lineRule="auto"/>
        <w:rPr>
          <w:rFonts w:ascii="Times New Roman" w:eastAsia="Times New Roman" w:hAnsi="Times New Roman" w:cs="Times New Roman"/>
          <w:i/>
          <w:color w:val="000000"/>
        </w:rPr>
      </w:pPr>
      <w:r w:rsidRPr="007860B3">
        <w:rPr>
          <w:rFonts w:ascii="Times New Roman" w:eastAsia="Times New Roman" w:hAnsi="Times New Roman" w:cs="Times New Roman"/>
          <w:i/>
          <w:color w:val="000000"/>
        </w:rPr>
        <w:t>(Between 24</w:t>
      </w:r>
      <w:r w:rsidRPr="007860B3">
        <w:rPr>
          <w:rFonts w:ascii="Times New Roman" w:eastAsia="Times New Roman" w:hAnsi="Times New Roman" w:cs="Times New Roman"/>
          <w:i/>
          <w:color w:val="000000"/>
          <w:vertAlign w:val="superscript"/>
        </w:rPr>
        <w:t>th</w:t>
      </w:r>
      <w:r w:rsidRPr="007860B3">
        <w:rPr>
          <w:rFonts w:ascii="Times New Roman" w:eastAsia="Times New Roman" w:hAnsi="Times New Roman" w:cs="Times New Roman"/>
          <w:i/>
          <w:color w:val="000000"/>
        </w:rPr>
        <w:t xml:space="preserve"> Street and Franklin St, Park </w:t>
      </w:r>
      <w:proofErr w:type="gramStart"/>
      <w:r w:rsidRPr="007860B3">
        <w:rPr>
          <w:rFonts w:ascii="Times New Roman" w:eastAsia="Times New Roman" w:hAnsi="Times New Roman" w:cs="Times New Roman"/>
          <w:i/>
          <w:color w:val="000000"/>
        </w:rPr>
        <w:t>Ave</w:t>
      </w:r>
      <w:proofErr w:type="gramEnd"/>
      <w:r w:rsidRPr="007860B3">
        <w:rPr>
          <w:rFonts w:ascii="Times New Roman" w:eastAsia="Times New Roman" w:hAnsi="Times New Roman" w:cs="Times New Roman"/>
          <w:i/>
          <w:color w:val="000000"/>
        </w:rPr>
        <w:t xml:space="preserve"> and the Assiniboine River)</w:t>
      </w:r>
    </w:p>
    <w:p w14:paraId="736D9AB0" w14:textId="77777777" w:rsidR="007860B3" w:rsidRPr="007860B3" w:rsidRDefault="007860B3" w:rsidP="007860B3">
      <w:pPr>
        <w:tabs>
          <w:tab w:val="right" w:pos="9442"/>
        </w:tabs>
        <w:spacing w:after="19" w:line="259" w:lineRule="auto"/>
        <w:rPr>
          <w:rFonts w:ascii="Times New Roman" w:eastAsia="Times New Roman" w:hAnsi="Times New Roman" w:cs="Times New Roman"/>
          <w:i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45463" w14:textId="77777777" w:rsidR="007860B3" w:rsidRPr="007860B3" w:rsidRDefault="007860B3" w:rsidP="007860B3">
      <w:pPr>
        <w:spacing w:after="16" w:line="259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>In what capacity are you applying?</w:t>
      </w:r>
    </w:p>
    <w:p w14:paraId="42B63CF2" w14:textId="77777777" w:rsidR="007860B3" w:rsidRPr="007860B3" w:rsidRDefault="007860B3" w:rsidP="007860B3">
      <w:pPr>
        <w:spacing w:after="16" w:line="259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 xml:space="preserve">On behalf of an organization              </w:t>
      </w:r>
      <w:r w:rsidRPr="007860B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0EFF49C" wp14:editId="40880732">
            <wp:extent cx="207010" cy="158750"/>
            <wp:effectExtent l="0" t="0" r="2540" b="0"/>
            <wp:docPr id="13840524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60B3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14:paraId="644CE7BA" w14:textId="77777777" w:rsidR="007860B3" w:rsidRPr="007860B3" w:rsidRDefault="007860B3" w:rsidP="007860B3">
      <w:pPr>
        <w:spacing w:after="16" w:line="259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>Resident/Community Member</w:t>
      </w:r>
      <w:r w:rsidRPr="007860B3">
        <w:rPr>
          <w:rFonts w:ascii="Times New Roman" w:eastAsia="Times New Roman" w:hAnsi="Times New Roman" w:cs="Times New Roman"/>
          <w:color w:val="000000"/>
        </w:rPr>
        <w:tab/>
      </w:r>
      <w:r w:rsidRPr="007860B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D88F330" wp14:editId="49E6531A">
            <wp:extent cx="207010" cy="158750"/>
            <wp:effectExtent l="0" t="0" r="2540" b="0"/>
            <wp:docPr id="14117646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2C646" w14:textId="77777777" w:rsidR="007860B3" w:rsidRPr="007860B3" w:rsidRDefault="007860B3" w:rsidP="007860B3">
      <w:pPr>
        <w:spacing w:after="16" w:line="259" w:lineRule="auto"/>
        <w:rPr>
          <w:rFonts w:ascii="Times New Roman" w:eastAsia="Times New Roman" w:hAnsi="Times New Roman" w:cs="Times New Roman"/>
          <w:color w:val="000000"/>
        </w:rPr>
      </w:pPr>
    </w:p>
    <w:p w14:paraId="695D675C" w14:textId="77777777" w:rsidR="007860B3" w:rsidRPr="007860B3" w:rsidRDefault="007860B3" w:rsidP="007860B3">
      <w:pPr>
        <w:spacing w:after="16" w:line="259" w:lineRule="auto"/>
        <w:rPr>
          <w:rFonts w:ascii="Times New Roman" w:eastAsia="Times New Roman" w:hAnsi="Times New Roman" w:cs="Times New Roman"/>
          <w:color w:val="000000"/>
        </w:rPr>
      </w:pPr>
    </w:p>
    <w:p w14:paraId="3F531F0C" w14:textId="77777777" w:rsidR="007860B3" w:rsidRPr="007860B3" w:rsidRDefault="007860B3" w:rsidP="007860B3">
      <w:pPr>
        <w:spacing w:after="16" w:line="259" w:lineRule="auto"/>
        <w:rPr>
          <w:rFonts w:ascii="Times New Roman" w:eastAsia="Times New Roman" w:hAnsi="Times New Roman" w:cs="Times New Roman"/>
          <w:color w:val="000000"/>
        </w:rPr>
      </w:pPr>
    </w:p>
    <w:p w14:paraId="72DAD50A" w14:textId="77777777" w:rsidR="007860B3" w:rsidRPr="007860B3" w:rsidRDefault="007860B3" w:rsidP="007860B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>Why would you like to be part of the BNRC board?</w:t>
      </w:r>
    </w:p>
    <w:p w14:paraId="502BDDFD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F00867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7F3AEC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0451F6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C94F97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FF2C32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F59ED" w14:textId="77777777" w:rsidR="007860B3" w:rsidRPr="007860B3" w:rsidRDefault="007860B3" w:rsidP="007860B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>What relevant experience or qualifications do you have that would make you an asset to the BNRC board?</w:t>
      </w:r>
    </w:p>
    <w:p w14:paraId="5C3991D1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BEC06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BA731B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DE8CE1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CF64CF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5B4792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574F2" w14:textId="77777777" w:rsidR="007860B3" w:rsidRPr="007860B3" w:rsidRDefault="007860B3" w:rsidP="007860B3">
      <w:pPr>
        <w:tabs>
          <w:tab w:val="right" w:pos="9442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437A3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0074C3E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04D32B" w14:textId="77777777" w:rsidR="007860B3" w:rsidRPr="007860B3" w:rsidRDefault="007860B3" w:rsidP="007860B3">
      <w:pPr>
        <w:numPr>
          <w:ilvl w:val="0"/>
          <w:numId w:val="1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</w:rPr>
      </w:pPr>
      <w:bookmarkStart w:id="1" w:name="_Hlk140142095"/>
      <w:r w:rsidRPr="007860B3">
        <w:rPr>
          <w:rFonts w:ascii="Times New Roman" w:eastAsia="Times New Roman" w:hAnsi="Times New Roman" w:cs="Times New Roman"/>
          <w:color w:val="000000"/>
        </w:rPr>
        <w:t>What contributions do you think you can make to the board?</w:t>
      </w:r>
    </w:p>
    <w:bookmarkEnd w:id="1"/>
    <w:p w14:paraId="2B2600FF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011173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74851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26DEF51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E82D07E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853FA0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E6AC67" w14:textId="77777777" w:rsidR="007860B3" w:rsidRPr="007860B3" w:rsidRDefault="007860B3" w:rsidP="007860B3">
      <w:pPr>
        <w:numPr>
          <w:ilvl w:val="0"/>
          <w:numId w:val="1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>What past or present boards/committees do you have experience with?</w:t>
      </w:r>
    </w:p>
    <w:p w14:paraId="0970A5A4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8F3D3A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2CB0D4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888C9B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86FD1C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A8FD1A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802B7E0" w14:textId="77777777" w:rsidR="007860B3" w:rsidRPr="007860B3" w:rsidRDefault="007860B3" w:rsidP="007860B3">
      <w:pPr>
        <w:numPr>
          <w:ilvl w:val="0"/>
          <w:numId w:val="1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>Do you have other volunteer commitments?</w:t>
      </w:r>
    </w:p>
    <w:p w14:paraId="6B54AF4A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AD59C73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FDFB746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86EDEB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7622304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E637B4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CF3D9C5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F62B31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BE3BB5B" w14:textId="77777777" w:rsidR="007860B3" w:rsidRPr="007860B3" w:rsidRDefault="007860B3" w:rsidP="007860B3">
      <w:pPr>
        <w:numPr>
          <w:ilvl w:val="0"/>
          <w:numId w:val="12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>BNRC encourages all people to self-identify by completing the voluntary self-identification below.</w:t>
      </w:r>
    </w:p>
    <w:p w14:paraId="6A9799FA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FAF8D7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noProof/>
          <w:color w:val="F2F2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DE0B" wp14:editId="69691E6A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184150" cy="133350"/>
                <wp:effectExtent l="0" t="0" r="25400" b="19050"/>
                <wp:wrapNone/>
                <wp:docPr id="976" name="Rectangle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02C1" id="Rectangle 976" o:spid="_x0000_s1026" style="position:absolute;margin-left:.3pt;margin-top:.35pt;width:14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" fillcolor="window" strokecolor="windowText" strokeweight="2pt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 xml:space="preserve">       I am not of indigenous descent.</w:t>
      </w:r>
    </w:p>
    <w:p w14:paraId="3B2934F6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E18793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0C0C139" wp14:editId="7DC14CB8">
            <wp:extent cx="207010" cy="158750"/>
            <wp:effectExtent l="0" t="0" r="2540" b="0"/>
            <wp:docPr id="7366080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60B3">
        <w:rPr>
          <w:rFonts w:ascii="Times New Roman" w:eastAsia="Times New Roman" w:hAnsi="Times New Roman" w:cs="Times New Roman"/>
          <w:color w:val="000000"/>
        </w:rPr>
        <w:t xml:space="preserve">  I declare myself to be of indigenous descent.</w:t>
      </w:r>
    </w:p>
    <w:p w14:paraId="051AF3D0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082B21" w14:textId="54D41939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B0E67CD" wp14:editId="46E83207">
            <wp:extent cx="207645" cy="159385"/>
            <wp:effectExtent l="0" t="0" r="1905" b="0"/>
            <wp:docPr id="1127179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0B3">
        <w:rPr>
          <w:rFonts w:ascii="Times New Roman" w:eastAsia="Times New Roman" w:hAnsi="Times New Roman" w:cs="Times New Roman"/>
          <w:color w:val="000000"/>
        </w:rPr>
        <w:t xml:space="preserve">  Non-Status    </w:t>
      </w:r>
      <w:r w:rsidRPr="007860B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BA924B4" wp14:editId="22F20E7F">
            <wp:extent cx="207010" cy="165100"/>
            <wp:effectExtent l="0" t="0" r="2540" b="6350"/>
            <wp:docPr id="136132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60B3">
        <w:rPr>
          <w:rFonts w:ascii="Times New Roman" w:eastAsia="Times New Roman" w:hAnsi="Times New Roman" w:cs="Times New Roman"/>
          <w:color w:val="000000"/>
        </w:rPr>
        <w:t xml:space="preserve">     Metis      </w:t>
      </w:r>
      <w:r w:rsidRPr="007860B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B22D06A" wp14:editId="41A247C7">
            <wp:extent cx="207010" cy="158750"/>
            <wp:effectExtent l="0" t="0" r="2540" b="0"/>
            <wp:docPr id="3025441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60B3">
        <w:rPr>
          <w:rFonts w:ascii="Times New Roman" w:eastAsia="Times New Roman" w:hAnsi="Times New Roman" w:cs="Times New Roman"/>
          <w:color w:val="000000"/>
        </w:rPr>
        <w:t xml:space="preserve">  Inuit    </w:t>
      </w:r>
      <w:r w:rsidRPr="007860B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9A86BE5" wp14:editId="1D3FF86D">
            <wp:extent cx="207010" cy="158750"/>
            <wp:effectExtent l="0" t="0" r="2540" b="0"/>
            <wp:docPr id="14468627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60B3">
        <w:rPr>
          <w:rFonts w:ascii="Times New Roman" w:eastAsia="Times New Roman" w:hAnsi="Times New Roman" w:cs="Times New Roman"/>
          <w:color w:val="000000"/>
        </w:rPr>
        <w:t xml:space="preserve">     First Nation</w:t>
      </w:r>
    </w:p>
    <w:p w14:paraId="326B9683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479ED70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7860B3">
        <w:rPr>
          <w:rFonts w:ascii="Times New Roman" w:eastAsia="Times New Roman" w:hAnsi="Times New Roman" w:cs="Times New Roman"/>
          <w:noProof/>
          <w:color w:val="F2F2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A24F8" wp14:editId="7DD920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33350"/>
                <wp:effectExtent l="0" t="0" r="25400" b="19050"/>
                <wp:wrapNone/>
                <wp:docPr id="362170648" name="Rectangle 362170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1212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6435" id="Rectangle 362170648" o:spid="_x0000_s1026" style="position:absolute;margin-left:0;margin-top:-.05pt;width:14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" fillcolor="window" strokecolor="#212120" strokeweight="2pt"/>
            </w:pict>
          </mc:Fallback>
        </mc:AlternateContent>
      </w:r>
      <w:r w:rsidRPr="007860B3">
        <w:rPr>
          <w:rFonts w:ascii="Times New Roman" w:eastAsia="Times New Roman" w:hAnsi="Times New Roman" w:cs="Times New Roman"/>
          <w:color w:val="000000"/>
        </w:rPr>
        <w:t xml:space="preserve">   I choose not to declare.</w:t>
      </w:r>
    </w:p>
    <w:p w14:paraId="3496D753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CF6BBD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64EA4E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B7D9876" w14:textId="77777777" w:rsidR="007860B3" w:rsidRPr="007860B3" w:rsidRDefault="007860B3" w:rsidP="007860B3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</w:rPr>
      </w:pPr>
      <w:r w:rsidRPr="007860B3">
        <w:rPr>
          <w:rFonts w:ascii="Times New Roman" w:eastAsia="Times New Roman" w:hAnsi="Times New Roman" w:cs="Times New Roman"/>
          <w:color w:val="000000"/>
        </w:rPr>
        <w:t xml:space="preserve">Please return completed forms to Rushana </w:t>
      </w:r>
      <w:r w:rsidRPr="007860B3">
        <w:rPr>
          <w:rFonts w:ascii="Times New Roman" w:eastAsia="Times New Roman" w:hAnsi="Times New Roman" w:cs="Times New Roman"/>
          <w:b/>
          <w:bCs/>
          <w:color w:val="000000"/>
          <w:sz w:val="22"/>
          <w:u w:val="single"/>
        </w:rPr>
        <w:t>director@bnrc.ca</w:t>
      </w:r>
      <w:r w:rsidRPr="007860B3">
        <w:rPr>
          <w:rFonts w:ascii="Times New Roman" w:eastAsia="Times New Roman" w:hAnsi="Times New Roman" w:cs="Times New Roman"/>
          <w:color w:val="000000"/>
        </w:rPr>
        <w:t xml:space="preserve"> or to our main office at 440 Rosser Avenue.</w:t>
      </w:r>
    </w:p>
    <w:p w14:paraId="2C4ED6D0" w14:textId="77777777" w:rsidR="007860B3" w:rsidRPr="007860B3" w:rsidRDefault="007860B3" w:rsidP="0078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FF4D32" w14:textId="73E4E4ED" w:rsidR="00B1467B" w:rsidRPr="004B66D3" w:rsidRDefault="00B1467B" w:rsidP="004B66D3"/>
    <w:sectPr w:rsidR="00B1467B" w:rsidRPr="004B66D3" w:rsidSect="00694D4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49" w:bottom="1411" w:left="1584" w:header="720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C4CF" w14:textId="77777777" w:rsidR="00355899" w:rsidRDefault="00355899">
      <w:pPr>
        <w:spacing w:after="0"/>
      </w:pPr>
      <w:r>
        <w:separator/>
      </w:r>
    </w:p>
    <w:p w14:paraId="6E8D373A" w14:textId="77777777" w:rsidR="00355899" w:rsidRDefault="00355899"/>
  </w:endnote>
  <w:endnote w:type="continuationSeparator" w:id="0">
    <w:p w14:paraId="3EF6AAFE" w14:textId="77777777" w:rsidR="00355899" w:rsidRDefault="00355899">
      <w:pPr>
        <w:spacing w:after="0"/>
      </w:pPr>
      <w:r>
        <w:continuationSeparator/>
      </w:r>
    </w:p>
    <w:p w14:paraId="180A9C9B" w14:textId="77777777" w:rsidR="00355899" w:rsidRDefault="00355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ED0E" w14:textId="553DAC43" w:rsidR="00E63A04" w:rsidRPr="00F362CD" w:rsidRDefault="007860B3" w:rsidP="00694D4B">
    <w:pPr>
      <w:pStyle w:val="Footer"/>
      <w:ind w:left="-1560"/>
      <w:jc w:val="center"/>
      <w:rPr>
        <w:rFonts w:ascii="Calibri" w:hAnsi="Calibri" w:cs="Calibri"/>
        <w:lang w:val="fr-CA"/>
      </w:rPr>
    </w:pPr>
    <w:r w:rsidRPr="00E34423">
      <w:rPr>
        <w:rFonts w:ascii="Calibri" w:hAnsi="Calibri" w:cs="Calibri"/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58E178A" wp14:editId="0579BE98">
              <wp:simplePos x="0" y="0"/>
              <wp:positionH relativeFrom="page">
                <wp:posOffset>207818</wp:posOffset>
              </wp:positionH>
              <wp:positionV relativeFrom="page">
                <wp:posOffset>8375073</wp:posOffset>
              </wp:positionV>
              <wp:extent cx="7277857" cy="1525674"/>
              <wp:effectExtent l="0" t="0" r="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857" cy="1525674"/>
                        <a:chOff x="34326" y="5261"/>
                        <a:chExt cx="7716194" cy="2811781"/>
                      </a:xfrm>
                      <a:gradFill flip="none" rotWithShape="1">
                        <a:gsLst>
                          <a:gs pos="0">
                            <a:srgbClr val="92D050">
                              <a:tint val="66000"/>
                              <a:satMod val="160000"/>
                            </a:srgbClr>
                          </a:gs>
                          <a:gs pos="50000">
                            <a:srgbClr val="92D050">
                              <a:tint val="44500"/>
                              <a:satMod val="160000"/>
                            </a:srgbClr>
                          </a:gs>
                          <a:gs pos="100000">
                            <a:srgbClr val="92D050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1986625" y="5261"/>
                          <a:ext cx="5763895" cy="2811781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34326" y="1050472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099C7B" id="Group 19" o:spid="_x0000_s1026" alt="&quot;&quot;" style="position:absolute;margin-left:16.35pt;margin-top:659.45pt;width:573.05pt;height:120.15pt;z-index:-251651073;mso-position-horizontal-relative:page;mso-position-vertical-relative:page;mso-height-relative:margin" coordorigin="343,52" coordsize="77161,2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">
              <v:shape id="Freeform 8" o:spid="_x0000_s1027" style="position:absolute;left:19866;top:52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" path="m456,966v1461,,1461,,1461,c1917,,1917,,1917,,763,68,39,537,39,537,25,568,12,600,,634v159,77,316,162,467,256c467,890,463,917,456,966xe" filled="f" stroked="f" strokecolor="#212120">
                <v:shadow color="#8c8682"/>
                <v:path arrowok="t" o:connecttype="custom" o:connectlocs="1371067,2811781;5763895,2811781;5763895,0;117262,1563071;0,1845413;1404141,2590564;1371067,2811781" o:connectangles="0,0,0,0,0,0,0"/>
              </v:shape>
              <v:shape id="Freeform 9" o:spid="_x0000_s1028" style="position:absolute;left:343;top:10504;width:20085;height:17666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" path="m668,275c447,168,221,77,,,,607,,607,,607v576,,576,,576,c600,490,631,377,668,275xe" filled="f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" path="m548,332v7,-49,11,-76,11,-76c408,162,251,77,92,,55,102,24,215,,332r548,xe" filled="f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="00E34423" w:rsidRPr="00E34423">
      <w:rPr>
        <w:rFonts w:ascii="Calibri" w:hAnsi="Calibri" w:cs="Calibri"/>
        <w:lang w:val="fr-CA"/>
      </w:rPr>
      <w:t xml:space="preserve">440 Rosser </w:t>
    </w:r>
    <w:r w:rsidRPr="00E34423">
      <w:rPr>
        <w:rFonts w:ascii="Calibri" w:hAnsi="Calibri" w:cs="Calibri"/>
        <w:lang w:val="fr-CA"/>
      </w:rPr>
      <w:t>Avenue</w:t>
    </w:r>
    <w:r>
      <w:rPr>
        <w:rFonts w:ascii="Calibri" w:hAnsi="Calibri" w:cs="Calibri"/>
        <w:lang w:val="fr-CA"/>
      </w:rPr>
      <w:t xml:space="preserve"> · Brandon</w:t>
    </w:r>
    <w:r w:rsidR="00E34423" w:rsidRPr="00E34423">
      <w:rPr>
        <w:rFonts w:ascii="Calibri" w:hAnsi="Calibri" w:cs="Calibri"/>
        <w:lang w:val="fr-CA"/>
      </w:rPr>
      <w:t xml:space="preserve">, </w:t>
    </w:r>
    <w:r w:rsidRPr="00E34423">
      <w:rPr>
        <w:rFonts w:ascii="Calibri" w:hAnsi="Calibri" w:cs="Calibri"/>
        <w:lang w:val="fr-CA"/>
      </w:rPr>
      <w:t>MB</w:t>
    </w:r>
    <w:r>
      <w:rPr>
        <w:rFonts w:ascii="Calibri" w:hAnsi="Calibri" w:cs="Calibri"/>
        <w:lang w:val="fr-CA"/>
      </w:rPr>
      <w:t xml:space="preserve"> · R</w:t>
    </w:r>
    <w:r w:rsidR="00E34423" w:rsidRPr="00E34423">
      <w:rPr>
        <w:rFonts w:ascii="Calibri" w:hAnsi="Calibri" w:cs="Calibri"/>
        <w:lang w:val="fr-CA"/>
      </w:rPr>
      <w:t>7A 0K</w:t>
    </w:r>
    <w:r w:rsidRPr="00E34423">
      <w:rPr>
        <w:rFonts w:ascii="Calibri" w:hAnsi="Calibri" w:cs="Calibri"/>
        <w:lang w:val="fr-CA"/>
      </w:rPr>
      <w:t>3</w:t>
    </w:r>
    <w:r>
      <w:rPr>
        <w:rFonts w:ascii="Calibri" w:hAnsi="Calibri" w:cs="Calibri"/>
        <w:lang w:val="fr-CA"/>
      </w:rPr>
      <w:t xml:space="preserve"> · (</w:t>
    </w:r>
    <w:r w:rsidR="00E34423" w:rsidRPr="00F362CD">
      <w:rPr>
        <w:rFonts w:ascii="Calibri" w:hAnsi="Calibri" w:cs="Calibri"/>
        <w:lang w:val="fr-CA"/>
      </w:rPr>
      <w:t>204) 729-</w:t>
    </w:r>
    <w:r w:rsidRPr="00F362CD">
      <w:rPr>
        <w:rFonts w:ascii="Calibri" w:hAnsi="Calibri" w:cs="Calibri"/>
        <w:lang w:val="fr-CA"/>
      </w:rPr>
      <w:t>2490</w:t>
    </w:r>
    <w:r>
      <w:rPr>
        <w:rFonts w:ascii="Calibri" w:hAnsi="Calibri" w:cs="Calibri"/>
        <w:lang w:val="fr-CA"/>
      </w:rPr>
      <w:t xml:space="preserve"> </w:t>
    </w:r>
    <w:r w:rsidRPr="00F362CD">
      <w:rPr>
        <w:rFonts w:ascii="Calibri" w:hAnsi="Calibri" w:cs="Calibri"/>
        <w:lang w:val="fr-CA"/>
      </w:rPr>
      <w:t>· www.bnrc.ca ·</w:t>
    </w:r>
    <w:r w:rsidR="00F362CD" w:rsidRPr="00F362CD">
      <w:rPr>
        <w:rFonts w:ascii="Calibri" w:hAnsi="Calibri" w:cs="Calibri"/>
        <w:lang w:val="fr-C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2EA8" w14:textId="77777777" w:rsidR="004C287B" w:rsidRDefault="007860B3" w:rsidP="00936859">
    <w:pPr>
      <w:pStyle w:val="Footer"/>
    </w:pPr>
    <w:sdt>
      <w:sdtPr>
        <w:id w:val="-728384629"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673FCC74" w14:textId="77777777" w:rsidR="00936859" w:rsidRDefault="007860B3" w:rsidP="00936859">
    <w:pPr>
      <w:pStyle w:val="ContactInfo"/>
    </w:pPr>
    <w:sdt>
      <w:sdtPr>
        <w:id w:val="1668832742"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15936DDD" w14:textId="77777777" w:rsidR="00936859" w:rsidRDefault="007860B3" w:rsidP="00936859">
    <w:pPr>
      <w:pStyle w:val="Footer"/>
    </w:pPr>
    <w:sdt>
      <w:sdtPr>
        <w:id w:val="-1152596164"/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14:paraId="53EA6417" w14:textId="77777777" w:rsidR="00936859" w:rsidRDefault="007860B3" w:rsidP="00936859">
    <w:pPr>
      <w:pStyle w:val="Footer"/>
    </w:pPr>
    <w:sdt>
      <w:sdtPr>
        <w:id w:val="-101340984"/>
        <w:placeholder>
          <w:docPart w:val="6D54E4C3E278490EA8F5037A448E24C6"/>
        </w:placeholder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14:paraId="620EB805" w14:textId="77777777" w:rsidR="008B0076" w:rsidRPr="008B0076" w:rsidRDefault="007860B3" w:rsidP="00936859">
    <w:pPr>
      <w:pStyle w:val="Footer"/>
    </w:pPr>
    <w:sdt>
      <w:sdtPr>
        <w:id w:val="1647011317"/>
        <w:placeholder>
          <w:docPart w:val="97A50F7BE5C74772BE07DADFE5D1626A"/>
        </w:placeholder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730E3C45" wp14:editId="042B054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100B38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69B8" w14:textId="77777777" w:rsidR="00355899" w:rsidRDefault="00355899">
      <w:pPr>
        <w:spacing w:after="0"/>
      </w:pPr>
      <w:r>
        <w:separator/>
      </w:r>
    </w:p>
    <w:p w14:paraId="44177523" w14:textId="77777777" w:rsidR="00355899" w:rsidRDefault="00355899"/>
  </w:footnote>
  <w:footnote w:type="continuationSeparator" w:id="0">
    <w:p w14:paraId="30A989EF" w14:textId="77777777" w:rsidR="00355899" w:rsidRDefault="00355899">
      <w:pPr>
        <w:spacing w:after="0"/>
      </w:pPr>
      <w:r>
        <w:continuationSeparator/>
      </w:r>
    </w:p>
    <w:p w14:paraId="731D6EC3" w14:textId="77777777" w:rsidR="00355899" w:rsidRDefault="00355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8510" w14:textId="6E66A4C0" w:rsidR="00E63A04" w:rsidRDefault="007A29C3" w:rsidP="007A29C3">
    <w:pPr>
      <w:pStyle w:val="Header"/>
      <w:jc w:val="center"/>
    </w:pPr>
    <w:r>
      <w:t xml:space="preserve">                                                          </w:t>
    </w:r>
    <w:r w:rsidR="00E34423">
      <w:rPr>
        <w:noProof/>
      </w:rPr>
      <w:drawing>
        <wp:inline distT="0" distB="0" distL="0" distR="0" wp14:anchorId="279F0D0F" wp14:editId="33F9DE17">
          <wp:extent cx="2146300" cy="958497"/>
          <wp:effectExtent l="0" t="0" r="635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NRC Logo COL_HORZ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53" cy="96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E0BA" w14:textId="77777777"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410B8D0E" wp14:editId="732F2794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359AA8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0B8D0E" id="Group 2" o:spid="_x0000_s1026" alt="&quot;&quot;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">
              <v:group id="Group 9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50359AA8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A0D6C"/>
    <w:multiLevelType w:val="hybridMultilevel"/>
    <w:tmpl w:val="4344FB4A"/>
    <w:lvl w:ilvl="0" w:tplc="0AD01F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22AE"/>
    <w:multiLevelType w:val="hybridMultilevel"/>
    <w:tmpl w:val="00D66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88804">
    <w:abstractNumId w:val="9"/>
  </w:num>
  <w:num w:numId="2" w16cid:durableId="2074809310">
    <w:abstractNumId w:val="7"/>
  </w:num>
  <w:num w:numId="3" w16cid:durableId="1263102271">
    <w:abstractNumId w:val="6"/>
  </w:num>
  <w:num w:numId="4" w16cid:durableId="2122915993">
    <w:abstractNumId w:val="5"/>
  </w:num>
  <w:num w:numId="5" w16cid:durableId="799349288">
    <w:abstractNumId w:val="4"/>
  </w:num>
  <w:num w:numId="6" w16cid:durableId="1312632051">
    <w:abstractNumId w:val="8"/>
  </w:num>
  <w:num w:numId="7" w16cid:durableId="1642804216">
    <w:abstractNumId w:val="3"/>
  </w:num>
  <w:num w:numId="8" w16cid:durableId="1226603463">
    <w:abstractNumId w:val="2"/>
  </w:num>
  <w:num w:numId="9" w16cid:durableId="83891037">
    <w:abstractNumId w:val="1"/>
  </w:num>
  <w:num w:numId="10" w16cid:durableId="1383674545">
    <w:abstractNumId w:val="0"/>
  </w:num>
  <w:num w:numId="11" w16cid:durableId="1506095694">
    <w:abstractNumId w:val="10"/>
  </w:num>
  <w:num w:numId="12" w16cid:durableId="390152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23"/>
    <w:rsid w:val="000115CE"/>
    <w:rsid w:val="00041885"/>
    <w:rsid w:val="00042500"/>
    <w:rsid w:val="00080D5D"/>
    <w:rsid w:val="000828F4"/>
    <w:rsid w:val="000C41F2"/>
    <w:rsid w:val="000F51EC"/>
    <w:rsid w:val="000F7122"/>
    <w:rsid w:val="0014655F"/>
    <w:rsid w:val="00167EEB"/>
    <w:rsid w:val="00177783"/>
    <w:rsid w:val="001B4EEF"/>
    <w:rsid w:val="001B689C"/>
    <w:rsid w:val="00200635"/>
    <w:rsid w:val="002222D5"/>
    <w:rsid w:val="0024342D"/>
    <w:rsid w:val="00254E0D"/>
    <w:rsid w:val="002810E3"/>
    <w:rsid w:val="00283073"/>
    <w:rsid w:val="00334B25"/>
    <w:rsid w:val="00344525"/>
    <w:rsid w:val="00355899"/>
    <w:rsid w:val="00356101"/>
    <w:rsid w:val="0038000D"/>
    <w:rsid w:val="00385ACF"/>
    <w:rsid w:val="00422757"/>
    <w:rsid w:val="00427C2E"/>
    <w:rsid w:val="00475D96"/>
    <w:rsid w:val="00477474"/>
    <w:rsid w:val="00480B7F"/>
    <w:rsid w:val="004A1893"/>
    <w:rsid w:val="004B66D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94D4B"/>
    <w:rsid w:val="006C6CAD"/>
    <w:rsid w:val="006F0C73"/>
    <w:rsid w:val="00744EA9"/>
    <w:rsid w:val="00752FC4"/>
    <w:rsid w:val="00757E9C"/>
    <w:rsid w:val="007860B3"/>
    <w:rsid w:val="007A29C3"/>
    <w:rsid w:val="007B4C91"/>
    <w:rsid w:val="007C253C"/>
    <w:rsid w:val="007D70F7"/>
    <w:rsid w:val="007F3D55"/>
    <w:rsid w:val="00830C5F"/>
    <w:rsid w:val="00834A33"/>
    <w:rsid w:val="00851B43"/>
    <w:rsid w:val="0086754E"/>
    <w:rsid w:val="00896EE1"/>
    <w:rsid w:val="008B0076"/>
    <w:rsid w:val="008C1482"/>
    <w:rsid w:val="008C2737"/>
    <w:rsid w:val="008D0AA7"/>
    <w:rsid w:val="008F67E1"/>
    <w:rsid w:val="00912A0A"/>
    <w:rsid w:val="00916F76"/>
    <w:rsid w:val="00936859"/>
    <w:rsid w:val="009425D9"/>
    <w:rsid w:val="009468D3"/>
    <w:rsid w:val="009521C2"/>
    <w:rsid w:val="00970F98"/>
    <w:rsid w:val="0099390D"/>
    <w:rsid w:val="009A039F"/>
    <w:rsid w:val="00A17117"/>
    <w:rsid w:val="00A316D3"/>
    <w:rsid w:val="00A54C48"/>
    <w:rsid w:val="00A5578C"/>
    <w:rsid w:val="00A62C23"/>
    <w:rsid w:val="00A763AE"/>
    <w:rsid w:val="00AC1A6E"/>
    <w:rsid w:val="00B1467B"/>
    <w:rsid w:val="00B63133"/>
    <w:rsid w:val="00BC0F0A"/>
    <w:rsid w:val="00BE77FA"/>
    <w:rsid w:val="00C11980"/>
    <w:rsid w:val="00C129AB"/>
    <w:rsid w:val="00C37964"/>
    <w:rsid w:val="00C6515A"/>
    <w:rsid w:val="00C948EA"/>
    <w:rsid w:val="00CB0809"/>
    <w:rsid w:val="00CE0879"/>
    <w:rsid w:val="00D04123"/>
    <w:rsid w:val="00D06525"/>
    <w:rsid w:val="00D149F1"/>
    <w:rsid w:val="00D36106"/>
    <w:rsid w:val="00D5768C"/>
    <w:rsid w:val="00D654A8"/>
    <w:rsid w:val="00D66793"/>
    <w:rsid w:val="00DC5A76"/>
    <w:rsid w:val="00DC7840"/>
    <w:rsid w:val="00E073C9"/>
    <w:rsid w:val="00E101B2"/>
    <w:rsid w:val="00E34423"/>
    <w:rsid w:val="00E5646A"/>
    <w:rsid w:val="00E62294"/>
    <w:rsid w:val="00E63A04"/>
    <w:rsid w:val="00E64688"/>
    <w:rsid w:val="00EE2928"/>
    <w:rsid w:val="00F02161"/>
    <w:rsid w:val="00F362CD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1E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kkeeping\AppData\Roaming\Microsoft\Templates\Financial%20busines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50F7BE5C74772BE07DADFE5D1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8EAD-B6D9-420E-8339-692162FC2255}"/>
      </w:docPartPr>
      <w:docPartBody>
        <w:p w:rsidR="00C11A3E" w:rsidRDefault="00857067">
          <w:pPr>
            <w:pStyle w:val="97A50F7BE5C74772BE07DADFE5D1626A"/>
          </w:pPr>
          <w:r>
            <w:t>Your Name</w:t>
          </w:r>
        </w:p>
      </w:docPartBody>
    </w:docPart>
    <w:docPart>
      <w:docPartPr>
        <w:name w:val="6D54E4C3E278490EA8F5037A448E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E0FF-BC00-4093-A750-A540B0A4E0DB}"/>
      </w:docPartPr>
      <w:docPartBody>
        <w:p w:rsidR="00C11A3E" w:rsidRDefault="00857067" w:rsidP="00857067">
          <w:pPr>
            <w:pStyle w:val="6D54E4C3E278490EA8F5037A448E24C6"/>
          </w:pPr>
          <w:r w:rsidRPr="005125BB">
            <w:rPr>
              <w:rStyle w:val="PlaceholderText"/>
              <w:color w:val="323E4F" w:themeColor="text2" w:theme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67"/>
    <w:rsid w:val="00264E05"/>
    <w:rsid w:val="00857067"/>
    <w:rsid w:val="00AE7BF5"/>
    <w:rsid w:val="00C11A3E"/>
    <w:rsid w:val="00C14C95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067"/>
    <w:rPr>
      <w:color w:val="2E74B5" w:themeColor="accent5" w:themeShade="BF"/>
      <w:sz w:val="22"/>
    </w:rPr>
  </w:style>
  <w:style w:type="paragraph" w:customStyle="1" w:styleId="97A50F7BE5C74772BE07DADFE5D1626A">
    <w:name w:val="97A50F7BE5C74772BE07DADFE5D1626A"/>
  </w:style>
  <w:style w:type="paragraph" w:customStyle="1" w:styleId="6D54E4C3E278490EA8F5037A448E24C6">
    <w:name w:val="6D54E4C3E278490EA8F5037A448E24C6"/>
    <w:rsid w:val="00857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7EF836B-0A71-46E6-8F53-3D70657B9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2023-07-18T10:09:00Z</dcterms:created>
  <dcterms:modified xsi:type="dcterms:W3CDTF">2023-07-18T10:09:00Z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